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7BAF" w14:textId="77777777" w:rsidR="00BA51E7" w:rsidRDefault="00BA51E7" w:rsidP="00204FC6">
      <w:pPr>
        <w:jc w:val="both"/>
        <w:rPr>
          <w:rFonts w:asciiTheme="majorHAnsi" w:hAnsiTheme="majorHAnsi"/>
        </w:rPr>
      </w:pPr>
      <w:r w:rsidRPr="008C0725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1FF58" wp14:editId="358DBC52">
                <wp:simplePos x="0" y="0"/>
                <wp:positionH relativeFrom="column">
                  <wp:posOffset>4628334</wp:posOffset>
                </wp:positionH>
                <wp:positionV relativeFrom="paragraph">
                  <wp:posOffset>31750</wp:posOffset>
                </wp:positionV>
                <wp:extent cx="1644015" cy="141351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592C2" w14:textId="77777777" w:rsidR="00C91974" w:rsidRPr="00BA51E7" w:rsidRDefault="00C91974" w:rsidP="00BA51E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Otwin Hack</w:t>
                            </w:r>
                          </w:p>
                          <w:p w14:paraId="633C108A" w14:textId="77777777" w:rsidR="00C91974" w:rsidRPr="00BA51E7" w:rsidRDefault="00C91974" w:rsidP="00BA51E7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1. Vorsitzender</w:t>
                            </w:r>
                          </w:p>
                          <w:p w14:paraId="125365D6" w14:textId="77777777" w:rsidR="00C91974" w:rsidRPr="00BA51E7" w:rsidRDefault="00C91974" w:rsidP="00BA51E7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</w:p>
                          <w:p w14:paraId="24768535" w14:textId="77777777" w:rsidR="00C91974" w:rsidRPr="00BA51E7" w:rsidRDefault="00C91974" w:rsidP="00BA51E7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Tel: 09365-4440</w:t>
                            </w:r>
                          </w:p>
                          <w:p w14:paraId="71E0FA26" w14:textId="77777777" w:rsidR="00C91974" w:rsidRPr="00BA51E7" w:rsidRDefault="00C91974" w:rsidP="00BA51E7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Fax: 09365-4417</w:t>
                            </w:r>
                          </w:p>
                          <w:p w14:paraId="5EE970F9" w14:textId="77777777" w:rsidR="00C91974" w:rsidRDefault="00C91974" w:rsidP="00BA51E7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otwinhack@aol.com</w:t>
                            </w:r>
                          </w:p>
                          <w:p w14:paraId="2EB6CB7D" w14:textId="77777777" w:rsidR="00C91974" w:rsidRPr="00BA51E7" w:rsidRDefault="00C91974" w:rsidP="00BA51E7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4.45pt;margin-top:2.5pt;width:129.45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" stroked="f">
                <v:textbox>
                  <w:txbxContent>
                    <w:p w14:paraId="55E592C2" w14:textId="77777777" w:rsidR="00C91974" w:rsidRPr="00BA51E7" w:rsidRDefault="00C91974" w:rsidP="00BA51E7">
                      <w:pP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Otwin Hack</w:t>
                      </w:r>
                    </w:p>
                    <w:p w14:paraId="633C108A" w14:textId="77777777" w:rsidR="00C91974" w:rsidRPr="00BA51E7" w:rsidRDefault="00C91974" w:rsidP="00BA51E7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1. Vorsitzender</w:t>
                      </w:r>
                    </w:p>
                    <w:p w14:paraId="125365D6" w14:textId="77777777" w:rsidR="00C91974" w:rsidRPr="00BA51E7" w:rsidRDefault="00C91974" w:rsidP="00BA51E7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</w:p>
                    <w:p w14:paraId="24768535" w14:textId="77777777" w:rsidR="00C91974" w:rsidRPr="00BA51E7" w:rsidRDefault="00C91974" w:rsidP="00BA51E7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Tel: 09365-4440</w:t>
                      </w:r>
                    </w:p>
                    <w:p w14:paraId="71E0FA26" w14:textId="77777777" w:rsidR="00C91974" w:rsidRPr="00BA51E7" w:rsidRDefault="00C91974" w:rsidP="00BA51E7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Fax: 09365-4417</w:t>
                      </w:r>
                    </w:p>
                    <w:p w14:paraId="5EE970F9" w14:textId="77777777" w:rsidR="00C91974" w:rsidRDefault="00C91974" w:rsidP="00BA51E7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otwinhack@aol.com</w:t>
                      </w:r>
                    </w:p>
                    <w:p w14:paraId="2EB6CB7D" w14:textId="77777777" w:rsidR="00C91974" w:rsidRPr="00BA51E7" w:rsidRDefault="00C91974" w:rsidP="00BA51E7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CDD29" w14:textId="77777777" w:rsidR="00204FC6" w:rsidRDefault="00204FC6" w:rsidP="00204FC6">
      <w:pPr>
        <w:jc w:val="both"/>
        <w:rPr>
          <w:rFonts w:asciiTheme="majorHAnsi" w:hAnsiTheme="majorHAnsi"/>
        </w:rPr>
      </w:pPr>
    </w:p>
    <w:p w14:paraId="4F0D6002" w14:textId="77777777" w:rsidR="00204FC6" w:rsidRDefault="00204FC6" w:rsidP="00204FC6">
      <w:pPr>
        <w:jc w:val="both"/>
        <w:rPr>
          <w:rFonts w:asciiTheme="majorHAnsi" w:hAnsiTheme="majorHAnsi"/>
        </w:rPr>
      </w:pPr>
    </w:p>
    <w:p w14:paraId="4F291F24" w14:textId="77777777" w:rsidR="00204FC6" w:rsidRPr="008C0725" w:rsidRDefault="00204FC6" w:rsidP="00204FC6">
      <w:pPr>
        <w:jc w:val="both"/>
        <w:rPr>
          <w:rFonts w:asciiTheme="majorHAnsi" w:hAnsiTheme="majorHAnsi"/>
        </w:rPr>
      </w:pPr>
    </w:p>
    <w:p w14:paraId="779C8FED" w14:textId="77777777" w:rsidR="00BA51E7" w:rsidRDefault="00BA51E7" w:rsidP="00BA51E7">
      <w:pPr>
        <w:rPr>
          <w:rFonts w:asciiTheme="majorHAnsi" w:hAnsiTheme="majorHAnsi" w:cs="Arial"/>
          <w:sz w:val="22"/>
        </w:rPr>
      </w:pPr>
    </w:p>
    <w:p w14:paraId="4C4A6DDC" w14:textId="77777777" w:rsidR="00BA51E7" w:rsidRDefault="00BA51E7" w:rsidP="00BA51E7">
      <w:pPr>
        <w:rPr>
          <w:rFonts w:asciiTheme="majorHAnsi" w:hAnsiTheme="majorHAnsi" w:cs="Arial"/>
          <w:sz w:val="22"/>
        </w:rPr>
      </w:pPr>
    </w:p>
    <w:p w14:paraId="5E656703" w14:textId="77777777" w:rsidR="00BA51E7" w:rsidRPr="002D5BAF" w:rsidRDefault="00BA51E7" w:rsidP="00BA51E7">
      <w:pPr>
        <w:rPr>
          <w:rFonts w:asciiTheme="majorHAnsi" w:hAnsiTheme="majorHAnsi" w:cs="Arial"/>
          <w:sz w:val="22"/>
        </w:rPr>
      </w:pPr>
    </w:p>
    <w:p w14:paraId="732DD2FA" w14:textId="77777777" w:rsidR="00BA51E7" w:rsidRPr="00F20586" w:rsidRDefault="00BA51E7" w:rsidP="00BA51E7">
      <w:pPr>
        <w:ind w:left="7200" w:firstLine="720"/>
        <w:jc w:val="center"/>
        <w:rPr>
          <w:rFonts w:asciiTheme="majorHAnsi" w:hAnsiTheme="majorHAnsi" w:cs="Arial"/>
          <w:sz w:val="22"/>
          <w:szCs w:val="22"/>
        </w:rPr>
      </w:pPr>
      <w:r w:rsidRPr="00F20586">
        <w:rPr>
          <w:rFonts w:asciiTheme="majorHAnsi" w:hAnsiTheme="majorHAnsi"/>
          <w:sz w:val="22"/>
          <w:szCs w:val="22"/>
        </w:rPr>
        <w:fldChar w:fldCharType="begin"/>
      </w:r>
      <w:r w:rsidRPr="00F20586">
        <w:rPr>
          <w:rFonts w:asciiTheme="majorHAnsi" w:hAnsiTheme="majorHAnsi"/>
          <w:sz w:val="22"/>
          <w:szCs w:val="22"/>
        </w:rPr>
        <w:instrText xml:space="preserve"> DATE  \* MERGEFORMAT </w:instrText>
      </w:r>
      <w:r w:rsidRPr="00F20586">
        <w:rPr>
          <w:rFonts w:asciiTheme="majorHAnsi" w:hAnsiTheme="majorHAnsi"/>
          <w:sz w:val="22"/>
          <w:szCs w:val="22"/>
        </w:rPr>
        <w:fldChar w:fldCharType="separate"/>
      </w:r>
      <w:r w:rsidR="003B3283" w:rsidRPr="003B3283">
        <w:rPr>
          <w:rFonts w:asciiTheme="majorHAnsi" w:hAnsiTheme="majorHAnsi" w:cs="Arial"/>
          <w:noProof/>
          <w:sz w:val="22"/>
          <w:szCs w:val="22"/>
        </w:rPr>
        <w:t>16.03.18</w:t>
      </w:r>
      <w:r w:rsidRPr="00F20586">
        <w:rPr>
          <w:rFonts w:asciiTheme="majorHAnsi" w:hAnsiTheme="majorHAnsi" w:cs="Arial"/>
          <w:noProof/>
          <w:sz w:val="22"/>
          <w:szCs w:val="22"/>
        </w:rPr>
        <w:fldChar w:fldCharType="end"/>
      </w:r>
    </w:p>
    <w:p w14:paraId="4003A872" w14:textId="53E85EE6" w:rsidR="00646413" w:rsidRPr="00E84CD8" w:rsidRDefault="00E84CD8" w:rsidP="00FD799E">
      <w:pPr>
        <w:jc w:val="both"/>
        <w:rPr>
          <w:rFonts w:asciiTheme="majorHAnsi" w:hAnsiTheme="majorHAnsi"/>
          <w:b/>
          <w:sz w:val="28"/>
          <w:szCs w:val="28"/>
        </w:rPr>
      </w:pPr>
      <w:r w:rsidRPr="00E84CD8">
        <w:rPr>
          <w:rFonts w:asciiTheme="majorHAnsi" w:hAnsiTheme="majorHAnsi"/>
          <w:b/>
          <w:sz w:val="28"/>
          <w:szCs w:val="28"/>
        </w:rPr>
        <w:t>Einladung zum Bezirkstag 2018 mit Neuwahlen</w:t>
      </w:r>
    </w:p>
    <w:p w14:paraId="583DBF7F" w14:textId="77777777" w:rsidR="00E84CD8" w:rsidRDefault="00E84CD8" w:rsidP="00FD799E">
      <w:pPr>
        <w:jc w:val="both"/>
        <w:rPr>
          <w:rFonts w:asciiTheme="majorHAnsi" w:hAnsiTheme="majorHAnsi"/>
          <w:sz w:val="22"/>
          <w:szCs w:val="22"/>
        </w:rPr>
      </w:pPr>
    </w:p>
    <w:p w14:paraId="148D8FC0" w14:textId="6970867A" w:rsidR="00E84CD8" w:rsidRPr="00E84CD8" w:rsidRDefault="00E84CD8" w:rsidP="00FD799E">
      <w:pPr>
        <w:jc w:val="both"/>
        <w:rPr>
          <w:rFonts w:asciiTheme="majorHAnsi" w:hAnsiTheme="majorHAnsi"/>
          <w:b/>
          <w:sz w:val="22"/>
          <w:szCs w:val="22"/>
        </w:rPr>
      </w:pPr>
      <w:r w:rsidRPr="00E84CD8">
        <w:rPr>
          <w:rFonts w:asciiTheme="majorHAnsi" w:hAnsiTheme="majorHAnsi"/>
          <w:b/>
          <w:sz w:val="22"/>
          <w:szCs w:val="22"/>
        </w:rPr>
        <w:t>am Freitag, 20. April 2018 um 19.00 Uhr</w:t>
      </w:r>
    </w:p>
    <w:p w14:paraId="1CE3DC4D" w14:textId="100C87FE" w:rsidR="00E84CD8" w:rsidRPr="00E84CD8" w:rsidRDefault="00E84CD8" w:rsidP="00FD799E">
      <w:pPr>
        <w:jc w:val="both"/>
        <w:rPr>
          <w:rFonts w:asciiTheme="majorHAnsi" w:hAnsiTheme="majorHAnsi"/>
          <w:b/>
          <w:sz w:val="22"/>
          <w:szCs w:val="22"/>
        </w:rPr>
      </w:pPr>
      <w:r w:rsidRPr="00E84CD8">
        <w:rPr>
          <w:rFonts w:asciiTheme="majorHAnsi" w:hAnsiTheme="majorHAnsi"/>
          <w:b/>
          <w:sz w:val="22"/>
          <w:szCs w:val="22"/>
        </w:rPr>
        <w:t xml:space="preserve">in </w:t>
      </w:r>
      <w:proofErr w:type="spellStart"/>
      <w:r w:rsidRPr="00E84CD8">
        <w:rPr>
          <w:rFonts w:asciiTheme="majorHAnsi" w:hAnsiTheme="majorHAnsi"/>
          <w:b/>
          <w:sz w:val="22"/>
          <w:szCs w:val="22"/>
        </w:rPr>
        <w:t>Rimpar</w:t>
      </w:r>
      <w:proofErr w:type="spellEnd"/>
      <w:r w:rsidRPr="00E84CD8">
        <w:rPr>
          <w:rFonts w:asciiTheme="majorHAnsi" w:hAnsiTheme="majorHAnsi"/>
          <w:b/>
          <w:sz w:val="22"/>
          <w:szCs w:val="22"/>
        </w:rPr>
        <w:t>, Alte Knabenschule, Hofstraße</w:t>
      </w:r>
      <w:r>
        <w:rPr>
          <w:rFonts w:asciiTheme="majorHAnsi" w:hAnsiTheme="majorHAnsi"/>
          <w:b/>
          <w:sz w:val="22"/>
          <w:szCs w:val="22"/>
        </w:rPr>
        <w:t xml:space="preserve"> 3</w:t>
      </w:r>
    </w:p>
    <w:p w14:paraId="6C87319D" w14:textId="77777777" w:rsidR="00E84CD8" w:rsidRDefault="00E84CD8" w:rsidP="00FD799E">
      <w:pPr>
        <w:jc w:val="both"/>
        <w:rPr>
          <w:rFonts w:asciiTheme="majorHAnsi" w:hAnsiTheme="majorHAnsi"/>
          <w:sz w:val="22"/>
          <w:szCs w:val="22"/>
        </w:rPr>
      </w:pPr>
    </w:p>
    <w:p w14:paraId="75561552" w14:textId="0CFC87D9" w:rsidR="00E84CD8" w:rsidRPr="002626CE" w:rsidRDefault="00E84CD8" w:rsidP="00FD799E">
      <w:pPr>
        <w:jc w:val="both"/>
        <w:rPr>
          <w:rFonts w:asciiTheme="majorHAnsi" w:hAnsiTheme="majorHAnsi"/>
          <w:b/>
          <w:sz w:val="22"/>
          <w:szCs w:val="22"/>
        </w:rPr>
      </w:pPr>
      <w:r w:rsidRPr="002626CE">
        <w:rPr>
          <w:rFonts w:asciiTheme="majorHAnsi" w:hAnsiTheme="majorHAnsi"/>
          <w:b/>
          <w:sz w:val="22"/>
          <w:szCs w:val="22"/>
        </w:rPr>
        <w:t>Tagesordnung:</w:t>
      </w:r>
    </w:p>
    <w:p w14:paraId="027CE8D3" w14:textId="77777777" w:rsidR="00E84CD8" w:rsidRPr="002626CE" w:rsidRDefault="00E84CD8" w:rsidP="00FD799E">
      <w:pPr>
        <w:jc w:val="both"/>
        <w:rPr>
          <w:rFonts w:asciiTheme="majorHAnsi" w:hAnsiTheme="majorHAnsi"/>
          <w:b/>
          <w:sz w:val="22"/>
          <w:szCs w:val="22"/>
        </w:rPr>
      </w:pPr>
    </w:p>
    <w:p w14:paraId="4EF45538" w14:textId="288B3FDA" w:rsidR="00E84CD8" w:rsidRP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E84CD8">
        <w:rPr>
          <w:rFonts w:asciiTheme="majorHAnsi" w:hAnsiTheme="majorHAnsi"/>
          <w:sz w:val="22"/>
          <w:szCs w:val="22"/>
        </w:rPr>
        <w:t>Eröffnung und Begrüßung</w:t>
      </w:r>
    </w:p>
    <w:p w14:paraId="0E761776" w14:textId="61F614FE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Totenehrung</w:t>
      </w:r>
    </w:p>
    <w:p w14:paraId="2BCC917C" w14:textId="0EB5FB2B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Grußworte</w:t>
      </w:r>
    </w:p>
    <w:p w14:paraId="38903109" w14:textId="738C0212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Bericht des Vorsitzenden und der Fachwarte</w:t>
      </w:r>
    </w:p>
    <w:p w14:paraId="76714C60" w14:textId="59010326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Kassenbericht zum 31.12.2017</w:t>
      </w:r>
    </w:p>
    <w:p w14:paraId="5D386ED7" w14:textId="1074FAE2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Diskussion über die Berichte</w:t>
      </w:r>
    </w:p>
    <w:p w14:paraId="27E83DDF" w14:textId="139A4D56" w:rsidR="003B3283" w:rsidRDefault="003B3283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Ehrungen und Auszeichnungen (Vereine u. Sportler)</w:t>
      </w:r>
      <w:bookmarkStart w:id="0" w:name="_GoBack"/>
      <w:bookmarkEnd w:id="0"/>
    </w:p>
    <w:p w14:paraId="16E2A8DE" w14:textId="336851A7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Bildung eines Wahlausschusses</w:t>
      </w:r>
    </w:p>
    <w:p w14:paraId="72C96659" w14:textId="66EE44DD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Entlastung der bisherigen Vorstandschaft</w:t>
      </w:r>
    </w:p>
    <w:p w14:paraId="44114E1B" w14:textId="4399D0C3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Neuwahl der Bezirksvorstandschaft (einschl. der Jugendvertreter)</w:t>
      </w:r>
    </w:p>
    <w:p w14:paraId="5DD4B111" w14:textId="0D660C4E" w:rsidR="00E84CD8" w:rsidRDefault="002626CE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Wahl der Dele</w:t>
      </w:r>
      <w:r w:rsidR="00E84CD8">
        <w:rPr>
          <w:rFonts w:asciiTheme="majorHAnsi" w:hAnsiTheme="majorHAnsi"/>
          <w:sz w:val="22"/>
          <w:szCs w:val="22"/>
        </w:rPr>
        <w:t>gierten zum BLV-Verbandstag (Verbandsjugendtag)</w:t>
      </w:r>
    </w:p>
    <w:p w14:paraId="7EEA9EC7" w14:textId="31C9CE32" w:rsidR="00E84CD8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Behandlung von Anträgen</w:t>
      </w:r>
    </w:p>
    <w:p w14:paraId="1EF2D28C" w14:textId="546C9477" w:rsidR="002626CE" w:rsidRPr="0099050C" w:rsidRDefault="00E84CD8" w:rsidP="00E84CD8">
      <w:pPr>
        <w:pStyle w:val="Listenabsatz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Verschiedenes</w:t>
      </w:r>
    </w:p>
    <w:p w14:paraId="3918B72D" w14:textId="77777777" w:rsid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</w:p>
    <w:p w14:paraId="648871A5" w14:textId="77777777" w:rsidR="0099050C" w:rsidRDefault="0099050C" w:rsidP="00E84CD8">
      <w:pPr>
        <w:jc w:val="both"/>
        <w:rPr>
          <w:rFonts w:asciiTheme="majorHAnsi" w:hAnsiTheme="majorHAnsi"/>
          <w:sz w:val="22"/>
          <w:szCs w:val="22"/>
        </w:rPr>
      </w:pPr>
    </w:p>
    <w:p w14:paraId="5DC1F54C" w14:textId="2E8D55F5" w:rsid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Anträge müssen schriftlich bis 9. April 2018 beim Vorsitzenden Otwin Hack</w:t>
      </w:r>
      <w:proofErr w:type="gramStart"/>
      <w:r w:rsidR="00C91974">
        <w:rPr>
          <w:rFonts w:asciiTheme="majorHAnsi" w:hAnsiTheme="majorHAnsi"/>
          <w:sz w:val="22"/>
          <w:szCs w:val="22"/>
        </w:rPr>
        <w:t>, Mühlwiesenweg</w:t>
      </w:r>
      <w:proofErr w:type="gramEnd"/>
      <w:r w:rsidR="00C91974">
        <w:rPr>
          <w:rFonts w:asciiTheme="majorHAnsi" w:hAnsiTheme="majorHAnsi"/>
          <w:sz w:val="22"/>
          <w:szCs w:val="22"/>
        </w:rPr>
        <w:t xml:space="preserve"> 29, 97222 </w:t>
      </w:r>
      <w:proofErr w:type="spellStart"/>
      <w:r w:rsidR="00C91974">
        <w:rPr>
          <w:rFonts w:asciiTheme="majorHAnsi" w:hAnsiTheme="majorHAnsi"/>
          <w:sz w:val="22"/>
          <w:szCs w:val="22"/>
        </w:rPr>
        <w:t>Rimpar</w:t>
      </w:r>
      <w:proofErr w:type="spellEnd"/>
      <w:r>
        <w:rPr>
          <w:rFonts w:asciiTheme="majorHAnsi" w:hAnsiTheme="majorHAnsi"/>
          <w:sz w:val="22"/>
          <w:szCs w:val="22"/>
        </w:rPr>
        <w:t xml:space="preserve"> eingehen.</w:t>
      </w:r>
    </w:p>
    <w:p w14:paraId="74EC4F9B" w14:textId="7FA3EA26" w:rsid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Fahrtkosten werden bei Bildung von Fahrgemeinschaften nach BLV-Richtlinien erstattet.</w:t>
      </w:r>
    </w:p>
    <w:p w14:paraId="09363535" w14:textId="77777777" w:rsid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</w:p>
    <w:p w14:paraId="4E5AA0FA" w14:textId="3F952C16" w:rsid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Für den Leichtathletik-Bezirk Unterfranken</w:t>
      </w:r>
    </w:p>
    <w:p w14:paraId="05DE6353" w14:textId="77777777" w:rsid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</w:p>
    <w:p w14:paraId="58C92607" w14:textId="37C4B2CF" w:rsidR="00E84CD8" w:rsidRPr="00E84CD8" w:rsidRDefault="00E84CD8" w:rsidP="00E84CD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Otwin Hack, Bezirksvorsitzender</w:t>
      </w:r>
    </w:p>
    <w:sectPr w:rsidR="00E84CD8" w:rsidRPr="00E84CD8" w:rsidSect="00F76435">
      <w:headerReference w:type="default" r:id="rId8"/>
      <w:footerReference w:type="default" r:id="rId9"/>
      <w:pgSz w:w="11904" w:h="16834"/>
      <w:pgMar w:top="1417" w:right="1417" w:bottom="1134" w:left="1417" w:header="720" w:footer="15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0E47" w14:textId="77777777" w:rsidR="00C91974" w:rsidRDefault="00C91974">
      <w:r>
        <w:separator/>
      </w:r>
    </w:p>
  </w:endnote>
  <w:endnote w:type="continuationSeparator" w:id="0">
    <w:p w14:paraId="37100E78" w14:textId="77777777" w:rsidR="00C91974" w:rsidRDefault="00C9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2921" w14:textId="77777777" w:rsidR="00C91974" w:rsidRDefault="00C91974" w:rsidP="00E84CD8">
    <w:pPr>
      <w:pStyle w:val="Fuzeile"/>
    </w:pPr>
    <w:r>
      <w:rPr>
        <w:noProof/>
      </w:rPr>
      <w:drawing>
        <wp:anchor distT="0" distB="0" distL="114300" distR="114300" simplePos="0" relativeHeight="251677184" behindDoc="0" locked="0" layoutInCell="1" allowOverlap="1" wp14:anchorId="16E72736" wp14:editId="3CD7EFB9">
          <wp:simplePos x="0" y="0"/>
          <wp:positionH relativeFrom="column">
            <wp:posOffset>5123263</wp:posOffset>
          </wp:positionH>
          <wp:positionV relativeFrom="paragraph">
            <wp:posOffset>210820</wp:posOffset>
          </wp:positionV>
          <wp:extent cx="867103" cy="189292"/>
          <wp:effectExtent l="0" t="0" r="9525" b="127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nekel-logo-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103" cy="189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43147362" wp14:editId="029B5504">
          <wp:simplePos x="0" y="0"/>
          <wp:positionH relativeFrom="column">
            <wp:posOffset>4116705</wp:posOffset>
          </wp:positionH>
          <wp:positionV relativeFrom="paragraph">
            <wp:posOffset>137639</wp:posOffset>
          </wp:positionV>
          <wp:extent cx="889417" cy="657136"/>
          <wp:effectExtent l="0" t="0" r="635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PPimSport_2Z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17" cy="65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C1928D6" wp14:editId="0C405DEF">
          <wp:simplePos x="0" y="0"/>
          <wp:positionH relativeFrom="column">
            <wp:posOffset>5151120</wp:posOffset>
          </wp:positionH>
          <wp:positionV relativeFrom="paragraph">
            <wp:posOffset>646067</wp:posOffset>
          </wp:positionV>
          <wp:extent cx="824230" cy="21018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GU®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1C60492E" wp14:editId="34E43BC2">
          <wp:simplePos x="0" y="0"/>
          <wp:positionH relativeFrom="column">
            <wp:posOffset>3415030</wp:posOffset>
          </wp:positionH>
          <wp:positionV relativeFrom="paragraph">
            <wp:posOffset>229235</wp:posOffset>
          </wp:positionV>
          <wp:extent cx="612140" cy="64325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USPORTQUAR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32D55758" wp14:editId="3D84AAF4">
          <wp:simplePos x="0" y="0"/>
          <wp:positionH relativeFrom="column">
            <wp:posOffset>2454414</wp:posOffset>
          </wp:positionH>
          <wp:positionV relativeFrom="paragraph">
            <wp:posOffset>230505</wp:posOffset>
          </wp:positionV>
          <wp:extent cx="768985" cy="257175"/>
          <wp:effectExtent l="0" t="0" r="0" b="952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hor_ne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59F2045" wp14:editId="64A5B16F">
              <wp:simplePos x="0" y="0"/>
              <wp:positionH relativeFrom="column">
                <wp:posOffset>-391795</wp:posOffset>
              </wp:positionH>
              <wp:positionV relativeFrom="paragraph">
                <wp:posOffset>22769</wp:posOffset>
              </wp:positionV>
              <wp:extent cx="6589486" cy="0"/>
              <wp:effectExtent l="0" t="0" r="20955" b="1905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486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.8pt" to="48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94DC45" wp14:editId="40D320F4">
              <wp:simplePos x="0" y="0"/>
              <wp:positionH relativeFrom="column">
                <wp:posOffset>-391523</wp:posOffset>
              </wp:positionH>
              <wp:positionV relativeFrom="paragraph">
                <wp:posOffset>67945</wp:posOffset>
              </wp:positionV>
              <wp:extent cx="1292225" cy="642620"/>
              <wp:effectExtent l="0" t="0" r="3175" b="508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33607" w14:textId="77777777" w:rsidR="00C91974" w:rsidRPr="007C312B" w:rsidRDefault="00C91974" w:rsidP="007C312B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7C312B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Bayerischer Leichtathletik-Verband e.V.</w:t>
                          </w:r>
                        </w:p>
                        <w:p w14:paraId="320C82CF" w14:textId="77777777" w:rsidR="00C91974" w:rsidRPr="007C312B" w:rsidRDefault="00C91974" w:rsidP="007C312B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7C312B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Georg-</w:t>
                          </w:r>
                          <w:proofErr w:type="spellStart"/>
                          <w:r w:rsidRPr="007C312B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Brauchle</w:t>
                          </w:r>
                          <w:proofErr w:type="spellEnd"/>
                          <w:r w:rsidRPr="007C312B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-Ring 93</w:t>
                          </w:r>
                        </w:p>
                        <w:p w14:paraId="250317FE" w14:textId="77777777" w:rsidR="00C91974" w:rsidRPr="007C312B" w:rsidRDefault="00C91974" w:rsidP="007C312B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7C312B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80992 München</w:t>
                          </w:r>
                        </w:p>
                        <w:p w14:paraId="02BC281F" w14:textId="77777777" w:rsidR="00C91974" w:rsidRDefault="00C91974" w:rsidP="007C312B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075BCD43" w14:textId="77777777" w:rsidR="00C91974" w:rsidRDefault="00C91974" w:rsidP="007C312B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Homepage:</w:t>
                          </w:r>
                        </w:p>
                        <w:p w14:paraId="67DE25F5" w14:textId="77777777" w:rsidR="00C91974" w:rsidRPr="00D061C3" w:rsidRDefault="003B3283" w:rsidP="007C312B">
                          <w:pPr>
                            <w:rPr>
                              <w:rFonts w:asciiTheme="majorHAnsi" w:hAnsiTheme="majorHAnsi"/>
                              <w:b/>
                              <w:sz w:val="12"/>
                              <w:szCs w:val="12"/>
                            </w:rPr>
                          </w:pPr>
                          <w:hyperlink r:id="rId6" w:history="1">
                            <w:r w:rsidR="00C91974" w:rsidRPr="00D061C3">
                              <w:rPr>
                                <w:rStyle w:val="Link"/>
                                <w:rFonts w:asciiTheme="majorHAnsi" w:hAnsiTheme="majorHAnsi"/>
                                <w:b/>
                                <w:color w:val="auto"/>
                                <w:sz w:val="12"/>
                                <w:szCs w:val="12"/>
                                <w:u w:val="none"/>
                              </w:rPr>
                              <w:t>www.blv-sport.de</w:t>
                            </w:r>
                          </w:hyperlink>
                        </w:p>
                        <w:p w14:paraId="506315B0" w14:textId="77777777" w:rsidR="00C91974" w:rsidRPr="007F78EC" w:rsidRDefault="00C91974" w:rsidP="007C312B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30.85pt;margin-top:5.35pt;width:101.75pt;height:5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" stroked="f">
              <v:textbox inset="0,0,0,0">
                <w:txbxContent>
                  <w:p w:rsidR="007C312B" w:rsidRPr="007C312B" w:rsidRDefault="007C312B" w:rsidP="007C312B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7C312B">
                      <w:rPr>
                        <w:rFonts w:asciiTheme="majorHAnsi" w:hAnsiTheme="majorHAnsi"/>
                        <w:sz w:val="12"/>
                        <w:szCs w:val="12"/>
                      </w:rPr>
                      <w:t>Bayerischer Leichtathletik-Verband e.V.</w:t>
                    </w:r>
                  </w:p>
                  <w:p w:rsidR="007C312B" w:rsidRPr="007C312B" w:rsidRDefault="007C312B" w:rsidP="007C312B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7C312B">
                      <w:rPr>
                        <w:rFonts w:asciiTheme="majorHAnsi" w:hAnsiTheme="majorHAnsi"/>
                        <w:sz w:val="12"/>
                        <w:szCs w:val="12"/>
                      </w:rPr>
                      <w:t>Georg-</w:t>
                    </w:r>
                    <w:proofErr w:type="spellStart"/>
                    <w:r w:rsidRPr="007C312B">
                      <w:rPr>
                        <w:rFonts w:asciiTheme="majorHAnsi" w:hAnsiTheme="majorHAnsi"/>
                        <w:sz w:val="12"/>
                        <w:szCs w:val="12"/>
                      </w:rPr>
                      <w:t>Brauchle</w:t>
                    </w:r>
                    <w:proofErr w:type="spellEnd"/>
                    <w:r w:rsidRPr="007C312B">
                      <w:rPr>
                        <w:rFonts w:asciiTheme="majorHAnsi" w:hAnsiTheme="majorHAnsi"/>
                        <w:sz w:val="12"/>
                        <w:szCs w:val="12"/>
                      </w:rPr>
                      <w:t>-Ring 93</w:t>
                    </w:r>
                  </w:p>
                  <w:p w:rsidR="007C312B" w:rsidRPr="007C312B" w:rsidRDefault="007C312B" w:rsidP="007C312B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7C312B">
                      <w:rPr>
                        <w:rFonts w:asciiTheme="majorHAnsi" w:hAnsiTheme="majorHAnsi"/>
                        <w:sz w:val="12"/>
                        <w:szCs w:val="12"/>
                      </w:rPr>
                      <w:t>80992 München</w:t>
                    </w:r>
                  </w:p>
                  <w:p w:rsidR="007C312B" w:rsidRDefault="007C312B" w:rsidP="007C312B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:rsidR="00D061C3" w:rsidRDefault="00D061C3" w:rsidP="007C312B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Homepage:</w:t>
                    </w:r>
                  </w:p>
                  <w:p w:rsidR="00D061C3" w:rsidRPr="00D061C3" w:rsidRDefault="003F2E57" w:rsidP="007C312B">
                    <w:pPr>
                      <w:rPr>
                        <w:rFonts w:asciiTheme="majorHAnsi" w:hAnsiTheme="majorHAnsi"/>
                        <w:b/>
                        <w:sz w:val="12"/>
                        <w:szCs w:val="12"/>
                      </w:rPr>
                    </w:pPr>
                    <w:hyperlink r:id="rId7" w:history="1">
                      <w:r w:rsidR="00D061C3" w:rsidRPr="00D061C3">
                        <w:rPr>
                          <w:rStyle w:val="Hyperlink"/>
                          <w:rFonts w:asciiTheme="majorHAnsi" w:hAnsiTheme="majorHAnsi"/>
                          <w:b/>
                          <w:color w:val="auto"/>
                          <w:sz w:val="12"/>
                          <w:szCs w:val="12"/>
                          <w:u w:val="none"/>
                        </w:rPr>
                        <w:t>www.blv-sport.de</w:t>
                      </w:r>
                    </w:hyperlink>
                  </w:p>
                  <w:p w:rsidR="00D061C3" w:rsidRPr="007F78EC" w:rsidRDefault="00D061C3" w:rsidP="007C312B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A3FAF7" wp14:editId="73DFDD20">
              <wp:simplePos x="0" y="0"/>
              <wp:positionH relativeFrom="column">
                <wp:posOffset>957217</wp:posOffset>
              </wp:positionH>
              <wp:positionV relativeFrom="paragraph">
                <wp:posOffset>23495</wp:posOffset>
              </wp:positionV>
              <wp:extent cx="0" cy="844550"/>
              <wp:effectExtent l="0" t="0" r="19050" b="1270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45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.85pt" to="75.3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" strokecolor="black [3213]" strokeweight=".25pt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32F727" wp14:editId="34408DFA">
              <wp:simplePos x="0" y="0"/>
              <wp:positionH relativeFrom="column">
                <wp:posOffset>1035957</wp:posOffset>
              </wp:positionH>
              <wp:positionV relativeFrom="paragraph">
                <wp:posOffset>66675</wp:posOffset>
              </wp:positionV>
              <wp:extent cx="1240155" cy="774065"/>
              <wp:effectExtent l="0" t="0" r="0" b="698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F334E" w14:textId="77777777" w:rsidR="00C91974" w:rsidRPr="007F78EC" w:rsidRDefault="00C91974" w:rsidP="00E84CD8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7F78EC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Bankverbindung:</w:t>
                          </w:r>
                        </w:p>
                        <w:p w14:paraId="56D018D1" w14:textId="77777777" w:rsidR="00C91974" w:rsidRPr="007F78EC" w:rsidRDefault="00C91974" w:rsidP="00E84CD8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7F78EC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Sparda</w:t>
                          </w:r>
                          <w:proofErr w:type="spellEnd"/>
                          <w:r w:rsidRPr="007F78EC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-Bank München e.G.</w:t>
                          </w:r>
                        </w:p>
                        <w:p w14:paraId="0854EFD5" w14:textId="77777777" w:rsidR="00C91974" w:rsidRDefault="00C91974" w:rsidP="00E84CD8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 w:rsidRPr="007F78EC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Konto 888 206 (BLZ 700 905 00)</w:t>
                          </w:r>
                        </w:p>
                        <w:p w14:paraId="3D81730E" w14:textId="77777777" w:rsidR="00C91974" w:rsidRPr="007F78EC" w:rsidRDefault="00C91974" w:rsidP="00E84CD8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2A27AE2A" w14:textId="77777777" w:rsidR="00C91974" w:rsidRPr="007F78EC" w:rsidRDefault="00C91974" w:rsidP="007F78EC">
                          <w:pP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</w:pPr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IBAN: DE36 7009 0500 0000 8882 06</w:t>
                          </w:r>
                        </w:p>
                        <w:p w14:paraId="4F513F13" w14:textId="77777777" w:rsidR="00C91974" w:rsidRPr="007F78EC" w:rsidRDefault="00C91974" w:rsidP="007F78EC">
                          <w:pP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</w:pPr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BIC:   GENODEF1S04</w:t>
                          </w:r>
                        </w:p>
                        <w:p w14:paraId="7AED901E" w14:textId="77777777" w:rsidR="00C91974" w:rsidRPr="007F78EC" w:rsidRDefault="00C91974" w:rsidP="007F78EC">
                          <w:pP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</w:pPr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Steuer-Nr. 143 / 211 / 10569</w:t>
                          </w:r>
                        </w:p>
                        <w:p w14:paraId="06BED566" w14:textId="77777777" w:rsidR="00C91974" w:rsidRPr="007F78EC" w:rsidRDefault="00C91974" w:rsidP="007F78EC">
                          <w:pP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Umsatzsteuer</w:t>
                          </w:r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-</w:t>
                          </w:r>
                          <w:proofErr w:type="spellStart"/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Id</w:t>
                          </w:r>
                          <w:proofErr w:type="spellEnd"/>
                          <w: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-N</w:t>
                          </w:r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r.: DE</w:t>
                          </w:r>
                          <w:r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78EC">
                            <w:rPr>
                              <w:rFonts w:asciiTheme="majorHAnsi" w:hAnsiTheme="majorHAnsi" w:cs="Arial"/>
                              <w:sz w:val="12"/>
                              <w:szCs w:val="12"/>
                            </w:rPr>
                            <w:t>129513948</w:t>
                          </w:r>
                        </w:p>
                        <w:p w14:paraId="620D5F54" w14:textId="77777777" w:rsidR="00C91974" w:rsidRPr="007F78EC" w:rsidRDefault="00C91974" w:rsidP="00E84CD8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360EF8FA" w14:textId="77777777" w:rsidR="00C91974" w:rsidRPr="007F78EC" w:rsidRDefault="00C91974" w:rsidP="00E84CD8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81.55pt;margin-top:5.25pt;width:97.65pt;height:6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y0fA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" stroked="f">
              <v:textbox inset="0,0,0,0">
                <w:txbxContent>
                  <w:p w:rsidR="00FB61AB" w:rsidRPr="007F78EC" w:rsidRDefault="003350B3" w:rsidP="0029726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7F78EC">
                      <w:rPr>
                        <w:rFonts w:asciiTheme="majorHAnsi" w:hAnsiTheme="majorHAnsi"/>
                        <w:sz w:val="12"/>
                        <w:szCs w:val="12"/>
                      </w:rPr>
                      <w:t>Bankverbindung</w:t>
                    </w:r>
                    <w:r w:rsidR="004B5840" w:rsidRPr="007F78EC">
                      <w:rPr>
                        <w:rFonts w:asciiTheme="majorHAnsi" w:hAnsiTheme="majorHAnsi"/>
                        <w:sz w:val="12"/>
                        <w:szCs w:val="12"/>
                      </w:rPr>
                      <w:t>:</w:t>
                    </w:r>
                  </w:p>
                  <w:p w:rsidR="00FB61AB" w:rsidRPr="007F78EC" w:rsidRDefault="004B5840" w:rsidP="0029726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proofErr w:type="spellStart"/>
                    <w:r w:rsidRPr="007F78EC">
                      <w:rPr>
                        <w:rFonts w:asciiTheme="majorHAnsi" w:hAnsiTheme="majorHAnsi"/>
                        <w:sz w:val="12"/>
                        <w:szCs w:val="12"/>
                      </w:rPr>
                      <w:t>Sparda</w:t>
                    </w:r>
                    <w:proofErr w:type="spellEnd"/>
                    <w:r w:rsidRPr="007F78EC">
                      <w:rPr>
                        <w:rFonts w:asciiTheme="majorHAnsi" w:hAnsiTheme="majorHAnsi"/>
                        <w:sz w:val="12"/>
                        <w:szCs w:val="12"/>
                      </w:rPr>
                      <w:t>-Bank München e.G.</w:t>
                    </w:r>
                  </w:p>
                  <w:p w:rsidR="00FB61AB" w:rsidRDefault="004B5840" w:rsidP="0029726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 w:rsidRPr="007F78EC">
                      <w:rPr>
                        <w:rFonts w:asciiTheme="majorHAnsi" w:hAnsiTheme="majorHAnsi"/>
                        <w:sz w:val="12"/>
                        <w:szCs w:val="12"/>
                      </w:rPr>
                      <w:t>Konto 888 206 (BLZ 700 905 00)</w:t>
                    </w:r>
                  </w:p>
                  <w:p w:rsidR="00D061C3" w:rsidRPr="007F78EC" w:rsidRDefault="00D061C3" w:rsidP="0029726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:rsidR="007F78EC" w:rsidRPr="007F78EC" w:rsidRDefault="007F78EC" w:rsidP="007F78EC">
                    <w:pPr>
                      <w:rPr>
                        <w:rFonts w:asciiTheme="majorHAnsi" w:hAnsiTheme="majorHAnsi" w:cs="Arial"/>
                        <w:sz w:val="12"/>
                        <w:szCs w:val="12"/>
                      </w:rPr>
                    </w:pPr>
                    <w:r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IBAN: DE36 7009 0500 0000 8882 06</w:t>
                    </w:r>
                  </w:p>
                  <w:p w:rsidR="007F78EC" w:rsidRPr="007F78EC" w:rsidRDefault="007F78EC" w:rsidP="007F78EC">
                    <w:pPr>
                      <w:rPr>
                        <w:rFonts w:asciiTheme="majorHAnsi" w:hAnsiTheme="majorHAnsi" w:cs="Arial"/>
                        <w:sz w:val="12"/>
                        <w:szCs w:val="12"/>
                      </w:rPr>
                    </w:pPr>
                    <w:r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BIC:   GENODEF1S04</w:t>
                    </w:r>
                  </w:p>
                  <w:p w:rsidR="007F78EC" w:rsidRPr="007F78EC" w:rsidRDefault="007F78EC" w:rsidP="007F78EC">
                    <w:pPr>
                      <w:rPr>
                        <w:rFonts w:asciiTheme="majorHAnsi" w:hAnsiTheme="majorHAnsi" w:cs="Arial"/>
                        <w:sz w:val="12"/>
                        <w:szCs w:val="12"/>
                      </w:rPr>
                    </w:pPr>
                    <w:r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Steuer-Nr. 143 / 211 / 10569</w:t>
                    </w:r>
                  </w:p>
                  <w:p w:rsidR="007F78EC" w:rsidRPr="007F78EC" w:rsidRDefault="00D061C3" w:rsidP="007F78EC">
                    <w:pPr>
                      <w:rPr>
                        <w:rFonts w:asciiTheme="majorHAnsi" w:hAnsiTheme="majorHAnsi" w:cs="Arial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 w:cs="Arial"/>
                        <w:sz w:val="12"/>
                        <w:szCs w:val="12"/>
                      </w:rPr>
                      <w:t>Umsatzsteuer</w:t>
                    </w:r>
                    <w:r w:rsidR="007F78EC"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-</w:t>
                    </w:r>
                    <w:proofErr w:type="spellStart"/>
                    <w:r w:rsidR="007F78EC"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Id</w:t>
                    </w:r>
                    <w:proofErr w:type="spellEnd"/>
                    <w:r>
                      <w:rPr>
                        <w:rFonts w:asciiTheme="majorHAnsi" w:hAnsiTheme="majorHAnsi" w:cs="Arial"/>
                        <w:sz w:val="12"/>
                        <w:szCs w:val="12"/>
                      </w:rPr>
                      <w:t>-N</w:t>
                    </w:r>
                    <w:r w:rsidR="007F78EC"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r.: DE</w:t>
                    </w:r>
                    <w:r>
                      <w:rPr>
                        <w:rFonts w:asciiTheme="majorHAnsi" w:hAnsiTheme="majorHAnsi" w:cs="Arial"/>
                        <w:sz w:val="12"/>
                        <w:szCs w:val="12"/>
                      </w:rPr>
                      <w:t xml:space="preserve"> </w:t>
                    </w:r>
                    <w:r w:rsidR="007F78EC" w:rsidRPr="007F78EC">
                      <w:rPr>
                        <w:rFonts w:asciiTheme="majorHAnsi" w:hAnsiTheme="majorHAnsi" w:cs="Arial"/>
                        <w:sz w:val="12"/>
                        <w:szCs w:val="12"/>
                      </w:rPr>
                      <w:t>129513948</w:t>
                    </w:r>
                  </w:p>
                  <w:p w:rsidR="007F78EC" w:rsidRPr="007F78EC" w:rsidRDefault="007F78EC" w:rsidP="0029726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:rsidR="00FB61AB" w:rsidRPr="007F78EC" w:rsidRDefault="003F2E57" w:rsidP="0029726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B937E92" wp14:editId="546B7D35">
              <wp:simplePos x="0" y="0"/>
              <wp:positionH relativeFrom="column">
                <wp:posOffset>2275477</wp:posOffset>
              </wp:positionH>
              <wp:positionV relativeFrom="paragraph">
                <wp:posOffset>23495</wp:posOffset>
              </wp:positionV>
              <wp:extent cx="0" cy="844550"/>
              <wp:effectExtent l="0" t="0" r="19050" b="1270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45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1.85pt" to="179.1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" strokecolor="black [3213]" strokeweight=".25pt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AF2FBF" wp14:editId="6DC795E4">
              <wp:simplePos x="0" y="0"/>
              <wp:positionH relativeFrom="column">
                <wp:posOffset>2443480</wp:posOffset>
              </wp:positionH>
              <wp:positionV relativeFrom="paragraph">
                <wp:posOffset>67945</wp:posOffset>
              </wp:positionV>
              <wp:extent cx="1240155" cy="115570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5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1D41F" w14:textId="77777777" w:rsidR="00C91974" w:rsidRPr="00B970FC" w:rsidRDefault="00C91974" w:rsidP="00B970FC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BLV-Partner: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2.4pt;margin-top:5.35pt;width:97.65pt;height: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" stroked="f">
              <v:textbox inset="0,0,0,0">
                <w:txbxContent>
                  <w:p w:rsidR="00B970FC" w:rsidRPr="00B970FC" w:rsidRDefault="00B970FC" w:rsidP="00B970FC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BLV-Partner: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2E10" wp14:editId="2CC9D463">
              <wp:simplePos x="0" y="0"/>
              <wp:positionH relativeFrom="column">
                <wp:posOffset>-452120</wp:posOffset>
              </wp:positionH>
              <wp:positionV relativeFrom="paragraph">
                <wp:posOffset>455930</wp:posOffset>
              </wp:positionV>
              <wp:extent cx="871855" cy="200025"/>
              <wp:effectExtent l="0" t="0" r="4445" b="952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B1BD" w14:textId="77777777" w:rsidR="00C91974" w:rsidRPr="007F78EC" w:rsidRDefault="00C91974" w:rsidP="00E84CD8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sz w:val="12"/>
                              <w:szCs w:val="12"/>
                            </w:rPr>
                          </w:pPr>
                          <w:r w:rsidRPr="007F78EC">
                            <w:rPr>
                              <w:rFonts w:asciiTheme="majorHAnsi" w:hAnsiTheme="majorHAnsi" w:cs="Arial"/>
                              <w:b/>
                              <w:sz w:val="12"/>
                              <w:szCs w:val="12"/>
                            </w:rPr>
                            <w:t>www.blv-sport.de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-35.6pt;margin-top:35.9pt;width:68.6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" filled="f" stroked="f">
              <v:textbox inset=",,0">
                <w:txbxContent>
                  <w:p w:rsidR="00FB61AB" w:rsidRPr="007F78EC" w:rsidRDefault="004B5840" w:rsidP="00297266">
                    <w:pPr>
                      <w:jc w:val="right"/>
                      <w:rPr>
                        <w:rFonts w:asciiTheme="majorHAnsi" w:hAnsiTheme="majorHAnsi" w:cs="Arial"/>
                        <w:b/>
                        <w:sz w:val="12"/>
                        <w:szCs w:val="12"/>
                      </w:rPr>
                    </w:pPr>
                    <w:r w:rsidRPr="007F78EC">
                      <w:rPr>
                        <w:rFonts w:asciiTheme="majorHAnsi" w:hAnsiTheme="majorHAnsi" w:cs="Arial"/>
                        <w:b/>
                        <w:sz w:val="12"/>
                        <w:szCs w:val="12"/>
                      </w:rPr>
                      <w:t>www.blv-sport.de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581A" w14:textId="77777777" w:rsidR="00C91974" w:rsidRDefault="00C91974">
      <w:r>
        <w:separator/>
      </w:r>
    </w:p>
  </w:footnote>
  <w:footnote w:type="continuationSeparator" w:id="0">
    <w:p w14:paraId="5E452D9D" w14:textId="77777777" w:rsidR="00C91974" w:rsidRDefault="00C91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5F42A" w14:textId="77777777" w:rsidR="00C91974" w:rsidRPr="007F78EC" w:rsidRDefault="00C91974" w:rsidP="00E84CD8">
    <w:pPr>
      <w:pStyle w:val="Kopfzeile"/>
      <w:tabs>
        <w:tab w:val="clear" w:pos="4536"/>
        <w:tab w:val="clear" w:pos="9072"/>
      </w:tabs>
      <w:rPr>
        <w:rFonts w:asciiTheme="majorHAnsi" w:hAnsiTheme="majorHAnsi"/>
        <w:b/>
        <w:i/>
        <w:sz w:val="36"/>
        <w:szCs w:val="28"/>
      </w:rPr>
    </w:pPr>
    <w:r w:rsidRPr="007F78EC">
      <w:rPr>
        <w:rFonts w:asciiTheme="majorHAnsi" w:hAnsiTheme="majorHAnsi"/>
        <w:b/>
        <w:i/>
        <w:noProof/>
        <w:color w:val="3366FF"/>
        <w:sz w:val="36"/>
        <w:szCs w:val="28"/>
      </w:rPr>
      <w:drawing>
        <wp:anchor distT="0" distB="0" distL="114300" distR="114300" simplePos="0" relativeHeight="251654656" behindDoc="0" locked="0" layoutInCell="1" allowOverlap="1" wp14:anchorId="165538BE" wp14:editId="5E6E9236">
          <wp:simplePos x="0" y="0"/>
          <wp:positionH relativeFrom="column">
            <wp:posOffset>4979035</wp:posOffset>
          </wp:positionH>
          <wp:positionV relativeFrom="paragraph">
            <wp:posOffset>25400</wp:posOffset>
          </wp:positionV>
          <wp:extent cx="1404620" cy="788670"/>
          <wp:effectExtent l="25400" t="0" r="0" b="0"/>
          <wp:wrapNone/>
          <wp:docPr id="10" name="Bild 10" descr="neues B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ues BL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EC">
      <w:rPr>
        <w:rFonts w:asciiTheme="majorHAnsi" w:hAnsiTheme="majorHAnsi"/>
        <w:b/>
        <w:i/>
        <w:color w:val="3366FF"/>
        <w:sz w:val="36"/>
        <w:szCs w:val="28"/>
      </w:rPr>
      <w:t>BAYERISCHER LEICHTATHLETIK-VERBAND E.V.</w:t>
    </w:r>
  </w:p>
  <w:p w14:paraId="1534A117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1F149AD1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748404E3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07BC64D1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61744C36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459CACDA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269FFCFD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62B94EEC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7A15ABD7" w14:textId="77777777" w:rsidR="00C91974" w:rsidRDefault="00C91974" w:rsidP="00E84CD8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  <w:r>
      <w:rPr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EBFC81" wp14:editId="4242C75E">
              <wp:simplePos x="0" y="0"/>
              <wp:positionH relativeFrom="column">
                <wp:posOffset>9525</wp:posOffset>
              </wp:positionH>
              <wp:positionV relativeFrom="paragraph">
                <wp:posOffset>5715</wp:posOffset>
              </wp:positionV>
              <wp:extent cx="29698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69895" cy="0"/>
                      </a:xfrm>
                      <a:prstGeom prst="line">
                        <a:avLst/>
                      </a:prstGeom>
                      <a:noFill/>
                      <a:ln w="3175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45pt" to="234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Ez+wEAAP8DAAAOAAAAZHJzL2Uyb0RvYy54bWysU8GO2jAQvVfqP1i+QxLIUo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" stroked="f" strokeweight=".25pt"/>
          </w:pict>
        </mc:Fallback>
      </mc:AlternateContent>
    </w:r>
  </w:p>
  <w:p w14:paraId="2C6E5DD4" w14:textId="77777777" w:rsidR="00C91974" w:rsidRPr="007F78EC" w:rsidRDefault="00C91974" w:rsidP="00E84CD8">
    <w:pPr>
      <w:pStyle w:val="Kopfzeile"/>
      <w:tabs>
        <w:tab w:val="clear" w:pos="4536"/>
        <w:tab w:val="clear" w:pos="9072"/>
      </w:tabs>
      <w:jc w:val="right"/>
      <w:rPr>
        <w:rFonts w:asciiTheme="majorHAnsi" w:hAnsiTheme="majorHAnsi"/>
        <w:i/>
        <w:spacing w:val="20"/>
        <w:sz w:val="22"/>
        <w:szCs w:val="22"/>
      </w:rPr>
    </w:pPr>
    <w:r>
      <w:rPr>
        <w:b/>
        <w:i/>
        <w:color w:val="C0C0C0"/>
        <w:sz w:val="22"/>
        <w:szCs w:val="22"/>
      </w:rPr>
      <w:tab/>
    </w:r>
    <w:r>
      <w:rPr>
        <w:rFonts w:asciiTheme="majorHAnsi" w:hAnsiTheme="majorHAnsi"/>
        <w:i/>
        <w:spacing w:val="20"/>
        <w:sz w:val="22"/>
        <w:szCs w:val="22"/>
      </w:rPr>
      <w:t>Geschäftsstelle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415AE"/>
    <w:lvl w:ilvl="0">
      <w:numFmt w:val="bullet"/>
      <w:lvlText w:val="*"/>
      <w:lvlJc w:val="left"/>
    </w:lvl>
  </w:abstractNum>
  <w:abstractNum w:abstractNumId="1">
    <w:nsid w:val="011D5DE7"/>
    <w:multiLevelType w:val="hybridMultilevel"/>
    <w:tmpl w:val="053E8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768"/>
    <w:multiLevelType w:val="hybridMultilevel"/>
    <w:tmpl w:val="10D41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3D7"/>
    <w:multiLevelType w:val="hybridMultilevel"/>
    <w:tmpl w:val="FAA63B0E"/>
    <w:lvl w:ilvl="0" w:tplc="3182CA9A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E653760"/>
    <w:multiLevelType w:val="multilevel"/>
    <w:tmpl w:val="573E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460037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311489"/>
    <w:multiLevelType w:val="hybridMultilevel"/>
    <w:tmpl w:val="C8841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36C2B"/>
    <w:multiLevelType w:val="hybridMultilevel"/>
    <w:tmpl w:val="D4B22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1F9D"/>
    <w:multiLevelType w:val="hybridMultilevel"/>
    <w:tmpl w:val="C1E4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1BB9"/>
    <w:multiLevelType w:val="hybridMultilevel"/>
    <w:tmpl w:val="8FFE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1F59"/>
    <w:multiLevelType w:val="multilevel"/>
    <w:tmpl w:val="3656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B7492"/>
    <w:multiLevelType w:val="multilevel"/>
    <w:tmpl w:val="8BB8B31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4AA44134"/>
    <w:multiLevelType w:val="hybridMultilevel"/>
    <w:tmpl w:val="75CA2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15FBA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FB4B63"/>
    <w:multiLevelType w:val="multilevel"/>
    <w:tmpl w:val="AF443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5A00FD"/>
    <w:multiLevelType w:val="hybridMultilevel"/>
    <w:tmpl w:val="40D6C128"/>
    <w:lvl w:ilvl="0" w:tplc="360603C6">
      <w:start w:val="8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E3209"/>
    <w:multiLevelType w:val="hybridMultilevel"/>
    <w:tmpl w:val="6AA23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7AC3"/>
    <w:multiLevelType w:val="hybridMultilevel"/>
    <w:tmpl w:val="0BDA219A"/>
    <w:lvl w:ilvl="0" w:tplc="C5D653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700B7"/>
    <w:multiLevelType w:val="hybridMultilevel"/>
    <w:tmpl w:val="4274B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51BF5"/>
    <w:multiLevelType w:val="hybridMultilevel"/>
    <w:tmpl w:val="8D9E4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D1719"/>
    <w:multiLevelType w:val="hybridMultilevel"/>
    <w:tmpl w:val="A0D6DD92"/>
    <w:lvl w:ilvl="0" w:tplc="B7FE04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162DD"/>
    <w:multiLevelType w:val="hybridMultilevel"/>
    <w:tmpl w:val="03C87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F4054"/>
    <w:multiLevelType w:val="hybridMultilevel"/>
    <w:tmpl w:val="33664E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A776C"/>
    <w:multiLevelType w:val="hybridMultilevel"/>
    <w:tmpl w:val="B5F4C306"/>
    <w:lvl w:ilvl="0" w:tplc="AFB0A508">
      <w:start w:val="1"/>
      <w:numFmt w:val="lowerLetter"/>
      <w:lvlText w:val="%1)"/>
      <w:lvlJc w:val="left"/>
      <w:pPr>
        <w:ind w:left="55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17"/>
  </w:num>
  <w:num w:numId="9">
    <w:abstractNumId w:val="8"/>
  </w:num>
  <w:num w:numId="10">
    <w:abstractNumId w:val="9"/>
  </w:num>
  <w:num w:numId="11">
    <w:abstractNumId w:val="23"/>
  </w:num>
  <w:num w:numId="12">
    <w:abstractNumId w:val="15"/>
  </w:num>
  <w:num w:numId="13">
    <w:abstractNumId w:val="3"/>
  </w:num>
  <w:num w:numId="14">
    <w:abstractNumId w:val="20"/>
  </w:num>
  <w:num w:numId="15">
    <w:abstractNumId w:val="7"/>
  </w:num>
  <w:num w:numId="16">
    <w:abstractNumId w:val="16"/>
  </w:num>
  <w:num w:numId="17">
    <w:abstractNumId w:val="22"/>
  </w:num>
  <w:num w:numId="18">
    <w:abstractNumId w:val="6"/>
  </w:num>
  <w:num w:numId="19">
    <w:abstractNumId w:val="12"/>
  </w:num>
  <w:num w:numId="20">
    <w:abstractNumId w:val="19"/>
  </w:num>
  <w:num w:numId="21">
    <w:abstractNumId w:val="18"/>
  </w:num>
  <w:num w:numId="22">
    <w:abstractNumId w:val="2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2"/>
    <w:rsid w:val="0002352C"/>
    <w:rsid w:val="000327A0"/>
    <w:rsid w:val="00035086"/>
    <w:rsid w:val="000440C7"/>
    <w:rsid w:val="00052738"/>
    <w:rsid w:val="00062242"/>
    <w:rsid w:val="00090941"/>
    <w:rsid w:val="0009723E"/>
    <w:rsid w:val="000B1E7C"/>
    <w:rsid w:val="000C73ED"/>
    <w:rsid w:val="00100729"/>
    <w:rsid w:val="00107ADA"/>
    <w:rsid w:val="00121CDE"/>
    <w:rsid w:val="001323CA"/>
    <w:rsid w:val="00154317"/>
    <w:rsid w:val="001556BB"/>
    <w:rsid w:val="001755D9"/>
    <w:rsid w:val="001804DD"/>
    <w:rsid w:val="00181B79"/>
    <w:rsid w:val="00183A57"/>
    <w:rsid w:val="00191487"/>
    <w:rsid w:val="001E3443"/>
    <w:rsid w:val="00204FC6"/>
    <w:rsid w:val="002279B3"/>
    <w:rsid w:val="00234AE0"/>
    <w:rsid w:val="002626CE"/>
    <w:rsid w:val="00293DB5"/>
    <w:rsid w:val="002B2A48"/>
    <w:rsid w:val="00311F88"/>
    <w:rsid w:val="00317D80"/>
    <w:rsid w:val="00321F09"/>
    <w:rsid w:val="003220AD"/>
    <w:rsid w:val="00334F86"/>
    <w:rsid w:val="003350B3"/>
    <w:rsid w:val="00387973"/>
    <w:rsid w:val="00396786"/>
    <w:rsid w:val="003B3283"/>
    <w:rsid w:val="003B7807"/>
    <w:rsid w:val="003C6D3B"/>
    <w:rsid w:val="003F2E57"/>
    <w:rsid w:val="003F395D"/>
    <w:rsid w:val="00410C27"/>
    <w:rsid w:val="0048311F"/>
    <w:rsid w:val="004B5840"/>
    <w:rsid w:val="004D7325"/>
    <w:rsid w:val="004E4DBD"/>
    <w:rsid w:val="004E7846"/>
    <w:rsid w:val="004E784D"/>
    <w:rsid w:val="00501072"/>
    <w:rsid w:val="00513799"/>
    <w:rsid w:val="005249AD"/>
    <w:rsid w:val="0052502D"/>
    <w:rsid w:val="00532799"/>
    <w:rsid w:val="00552A87"/>
    <w:rsid w:val="00552E9E"/>
    <w:rsid w:val="005A0BB1"/>
    <w:rsid w:val="005D0C0E"/>
    <w:rsid w:val="00606301"/>
    <w:rsid w:val="00627990"/>
    <w:rsid w:val="00646413"/>
    <w:rsid w:val="00670BA9"/>
    <w:rsid w:val="006777E0"/>
    <w:rsid w:val="006A3A3D"/>
    <w:rsid w:val="006A64E1"/>
    <w:rsid w:val="006D3B61"/>
    <w:rsid w:val="006E73FD"/>
    <w:rsid w:val="006F3ACB"/>
    <w:rsid w:val="00707C8D"/>
    <w:rsid w:val="00713D2D"/>
    <w:rsid w:val="00734DD4"/>
    <w:rsid w:val="00764A1B"/>
    <w:rsid w:val="0079512A"/>
    <w:rsid w:val="007A5E90"/>
    <w:rsid w:val="007A6CB2"/>
    <w:rsid w:val="007C312B"/>
    <w:rsid w:val="007D3B10"/>
    <w:rsid w:val="007D4760"/>
    <w:rsid w:val="007E12A5"/>
    <w:rsid w:val="007F78EC"/>
    <w:rsid w:val="00800EFC"/>
    <w:rsid w:val="00842722"/>
    <w:rsid w:val="00844E04"/>
    <w:rsid w:val="00845684"/>
    <w:rsid w:val="008533D9"/>
    <w:rsid w:val="00861F33"/>
    <w:rsid w:val="00870421"/>
    <w:rsid w:val="0089713D"/>
    <w:rsid w:val="008A2C7A"/>
    <w:rsid w:val="008B4205"/>
    <w:rsid w:val="008C0450"/>
    <w:rsid w:val="008C33C7"/>
    <w:rsid w:val="008C3893"/>
    <w:rsid w:val="008D5A81"/>
    <w:rsid w:val="008E7B45"/>
    <w:rsid w:val="00927894"/>
    <w:rsid w:val="00944C42"/>
    <w:rsid w:val="009567AF"/>
    <w:rsid w:val="00986ED2"/>
    <w:rsid w:val="0099050C"/>
    <w:rsid w:val="00995803"/>
    <w:rsid w:val="009B51CF"/>
    <w:rsid w:val="009C43AB"/>
    <w:rsid w:val="009C7E44"/>
    <w:rsid w:val="009D236B"/>
    <w:rsid w:val="00A14245"/>
    <w:rsid w:val="00A439BD"/>
    <w:rsid w:val="00A66672"/>
    <w:rsid w:val="00A66A40"/>
    <w:rsid w:val="00A76DCE"/>
    <w:rsid w:val="00AB215C"/>
    <w:rsid w:val="00AE7B06"/>
    <w:rsid w:val="00B10A7E"/>
    <w:rsid w:val="00B475B2"/>
    <w:rsid w:val="00B61CEE"/>
    <w:rsid w:val="00B64DE3"/>
    <w:rsid w:val="00B75ACC"/>
    <w:rsid w:val="00B85F4F"/>
    <w:rsid w:val="00B93E1C"/>
    <w:rsid w:val="00B970FC"/>
    <w:rsid w:val="00BA51E7"/>
    <w:rsid w:val="00BC70BC"/>
    <w:rsid w:val="00BD1BEA"/>
    <w:rsid w:val="00BE2131"/>
    <w:rsid w:val="00C070C9"/>
    <w:rsid w:val="00C075CE"/>
    <w:rsid w:val="00C314D7"/>
    <w:rsid w:val="00C40156"/>
    <w:rsid w:val="00C76598"/>
    <w:rsid w:val="00C85032"/>
    <w:rsid w:val="00C91974"/>
    <w:rsid w:val="00CA29BD"/>
    <w:rsid w:val="00CB78E9"/>
    <w:rsid w:val="00CE781A"/>
    <w:rsid w:val="00D061C3"/>
    <w:rsid w:val="00D149F5"/>
    <w:rsid w:val="00D33031"/>
    <w:rsid w:val="00D358EE"/>
    <w:rsid w:val="00D41751"/>
    <w:rsid w:val="00D61791"/>
    <w:rsid w:val="00D67216"/>
    <w:rsid w:val="00D67BDB"/>
    <w:rsid w:val="00D94EA3"/>
    <w:rsid w:val="00DA6974"/>
    <w:rsid w:val="00DA7875"/>
    <w:rsid w:val="00DD6196"/>
    <w:rsid w:val="00DE6013"/>
    <w:rsid w:val="00E04622"/>
    <w:rsid w:val="00E734A5"/>
    <w:rsid w:val="00E84CD8"/>
    <w:rsid w:val="00EE2A40"/>
    <w:rsid w:val="00EE6D0F"/>
    <w:rsid w:val="00F061A3"/>
    <w:rsid w:val="00F06282"/>
    <w:rsid w:val="00F15609"/>
    <w:rsid w:val="00F53DBF"/>
    <w:rsid w:val="00F575E8"/>
    <w:rsid w:val="00F7237A"/>
    <w:rsid w:val="00F76435"/>
    <w:rsid w:val="00F76EBD"/>
    <w:rsid w:val="00FA17C3"/>
    <w:rsid w:val="00FD799E"/>
    <w:rsid w:val="00FE2E8C"/>
    <w:rsid w:val="00FE4C7F"/>
    <w:rsid w:val="00FF5582"/>
    <w:rsid w:val="00FF5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1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</w:style>
  <w:style w:type="paragraph" w:customStyle="1" w:styleId="Default">
    <w:name w:val="Default"/>
    <w:rsid w:val="00D6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2738"/>
    <w:pPr>
      <w:spacing w:before="100" w:beforeAutospacing="1" w:after="100" w:afterAutospacing="1"/>
    </w:pPr>
    <w:rPr>
      <w:szCs w:val="24"/>
    </w:rPr>
  </w:style>
  <w:style w:type="paragraph" w:styleId="NurText">
    <w:name w:val="Plain Text"/>
    <w:basedOn w:val="Standard"/>
    <w:link w:val="NurTextZeichen"/>
    <w:uiPriority w:val="99"/>
    <w:unhideWhenUsed/>
    <w:rsid w:val="00334F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334F8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</w:style>
  <w:style w:type="paragraph" w:customStyle="1" w:styleId="Default">
    <w:name w:val="Default"/>
    <w:rsid w:val="00D6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2738"/>
    <w:pPr>
      <w:spacing w:before="100" w:beforeAutospacing="1" w:after="100" w:afterAutospacing="1"/>
    </w:pPr>
    <w:rPr>
      <w:szCs w:val="24"/>
    </w:rPr>
  </w:style>
  <w:style w:type="paragraph" w:styleId="NurText">
    <w:name w:val="Plain Text"/>
    <w:basedOn w:val="Standard"/>
    <w:link w:val="NurTextZeichen"/>
    <w:uiPriority w:val="99"/>
    <w:unhideWhenUsed/>
    <w:rsid w:val="00334F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334F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jpg"/><Relationship Id="rId5" Type="http://schemas.openxmlformats.org/officeDocument/2006/relationships/image" Target="media/image6.jpeg"/><Relationship Id="rId6" Type="http://schemas.openxmlformats.org/officeDocument/2006/relationships/hyperlink" Target="http://www.blv-sport.de" TargetMode="External"/><Relationship Id="rId7" Type="http://schemas.openxmlformats.org/officeDocument/2006/relationships/hyperlink" Target="http://www.blv-sport.de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BLJA 2005</vt:lpstr>
    </vt:vector>
  </TitlesOfParts>
  <Company>BLV</Company>
  <LinksUpToDate>false</LinksUpToDate>
  <CharactersWithSpaces>897</CharactersWithSpaces>
  <SharedDoc>false</SharedDoc>
  <HLinks>
    <vt:vector size="24" baseType="variant">
      <vt:variant>
        <vt:i4>7078007</vt:i4>
      </vt:variant>
      <vt:variant>
        <vt:i4>-1</vt:i4>
      </vt:variant>
      <vt:variant>
        <vt:i4>2058</vt:i4>
      </vt:variant>
      <vt:variant>
        <vt:i4>1</vt:i4>
      </vt:variant>
      <vt:variant>
        <vt:lpwstr>neues BLV Logo</vt:lpwstr>
      </vt:variant>
      <vt:variant>
        <vt:lpwstr/>
      </vt:variant>
      <vt:variant>
        <vt:i4>3014716</vt:i4>
      </vt:variant>
      <vt:variant>
        <vt:i4>-1</vt:i4>
      </vt:variant>
      <vt:variant>
        <vt:i4>2062</vt:i4>
      </vt:variant>
      <vt:variant>
        <vt:i4>1</vt:i4>
      </vt:variant>
      <vt:variant>
        <vt:lpwstr>DAK_Logo_RGB</vt:lpwstr>
      </vt:variant>
      <vt:variant>
        <vt:lpwstr/>
      </vt:variant>
      <vt:variant>
        <vt:i4>1507361</vt:i4>
      </vt:variant>
      <vt:variant>
        <vt:i4>-1</vt:i4>
      </vt:variant>
      <vt:variant>
        <vt:i4>2064</vt:i4>
      </vt:variant>
      <vt:variant>
        <vt:i4>1</vt:i4>
      </vt:variant>
      <vt:variant>
        <vt:lpwstr>logo_erhardsport</vt:lpwstr>
      </vt:variant>
      <vt:variant>
        <vt:lpwstr/>
      </vt:variant>
      <vt:variant>
        <vt:i4>6488152</vt:i4>
      </vt:variant>
      <vt:variant>
        <vt:i4>-1</vt:i4>
      </vt:variant>
      <vt:variant>
        <vt:i4>2066</vt:i4>
      </vt:variant>
      <vt:variant>
        <vt:i4>1</vt:i4>
      </vt:variant>
      <vt:variant>
        <vt:lpwstr>nike-swoosh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BLJA 2005</dc:title>
  <dc:creator>Martin</dc:creator>
  <cp:lastModifiedBy>Otwin Hack</cp:lastModifiedBy>
  <cp:revision>6</cp:revision>
  <cp:lastPrinted>2016-04-26T14:06:00Z</cp:lastPrinted>
  <dcterms:created xsi:type="dcterms:W3CDTF">2016-08-25T13:45:00Z</dcterms:created>
  <dcterms:modified xsi:type="dcterms:W3CDTF">2018-03-16T13:10:00Z</dcterms:modified>
</cp:coreProperties>
</file>